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63" w:rsidRPr="00480163" w:rsidRDefault="00480163" w:rsidP="00480163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Groepsweekend Chiro Woka </w:t>
      </w:r>
    </w:p>
    <w:p w:rsidR="002B0386" w:rsidRPr="00B5252A" w:rsidRDefault="00906407" w:rsidP="00480163">
      <w:pPr>
        <w:rPr>
          <w:rFonts w:ascii="Andalus" w:hAnsi="Andalus" w:cs="Andalu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-315595</wp:posOffset>
            </wp:positionV>
            <wp:extent cx="1424940" cy="1424940"/>
            <wp:effectExtent l="0" t="0" r="3810" b="3810"/>
            <wp:wrapSquare wrapText="bothSides"/>
            <wp:docPr id="1" name="Picture 1" descr="Afbeeldingsresultaat voor chiro w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chiro wo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386" w:rsidRPr="00B5252A">
        <w:rPr>
          <w:rFonts w:ascii="Andalus" w:hAnsi="Andalus" w:cs="Andalus"/>
          <w:sz w:val="24"/>
          <w:szCs w:val="24"/>
        </w:rPr>
        <w:t>AANDACH</w:t>
      </w:r>
      <w:r>
        <w:rPr>
          <w:rFonts w:ascii="Andalus" w:hAnsi="Andalus" w:cs="Andalus"/>
          <w:sz w:val="24"/>
          <w:szCs w:val="24"/>
        </w:rPr>
        <w:t>T, AANDACHT aan alle leden van Chiro W</w:t>
      </w:r>
      <w:r w:rsidR="002B0386" w:rsidRPr="00B5252A">
        <w:rPr>
          <w:rFonts w:ascii="Andalus" w:hAnsi="Andalus" w:cs="Andalus"/>
          <w:sz w:val="24"/>
          <w:szCs w:val="24"/>
        </w:rPr>
        <w:t>oka</w:t>
      </w:r>
      <w:r w:rsidR="00480163">
        <w:rPr>
          <w:rFonts w:ascii="Andalus" w:hAnsi="Andalus" w:cs="Andalus"/>
          <w:sz w:val="24"/>
          <w:szCs w:val="24"/>
        </w:rPr>
        <w:t xml:space="preserve">. Het is bijna zover. </w:t>
      </w:r>
      <w:r w:rsidR="00480163" w:rsidRPr="00480163">
        <w:rPr>
          <w:rFonts w:ascii="Andalus" w:hAnsi="Andalus" w:cs="Andalus"/>
          <w:sz w:val="24"/>
          <w:szCs w:val="24"/>
          <w:highlight w:val="yellow"/>
        </w:rPr>
        <w:t>Vrijdag 27</w:t>
      </w:r>
      <w:r w:rsidR="004D2733" w:rsidRPr="00480163">
        <w:rPr>
          <w:rFonts w:ascii="Andalus" w:hAnsi="Andalus" w:cs="Andalus"/>
          <w:sz w:val="24"/>
          <w:szCs w:val="24"/>
          <w:highlight w:val="yellow"/>
        </w:rPr>
        <w:t xml:space="preserve"> tot en met zondag </w:t>
      </w:r>
      <w:r w:rsidR="00480163" w:rsidRPr="00480163">
        <w:rPr>
          <w:rFonts w:ascii="Andalus" w:hAnsi="Andalus" w:cs="Andalus"/>
          <w:sz w:val="24"/>
          <w:szCs w:val="24"/>
          <w:highlight w:val="yellow"/>
        </w:rPr>
        <w:t>2</w:t>
      </w:r>
      <w:r w:rsidR="004D2733" w:rsidRPr="00480163">
        <w:rPr>
          <w:rFonts w:ascii="Andalus" w:hAnsi="Andalus" w:cs="Andalus"/>
          <w:sz w:val="24"/>
          <w:szCs w:val="24"/>
          <w:highlight w:val="yellow"/>
        </w:rPr>
        <w:t xml:space="preserve">9 </w:t>
      </w:r>
      <w:r w:rsidR="00480163" w:rsidRPr="00480163">
        <w:rPr>
          <w:rFonts w:ascii="Andalus" w:hAnsi="Andalus" w:cs="Andalus"/>
          <w:sz w:val="24"/>
          <w:szCs w:val="24"/>
          <w:highlight w:val="yellow"/>
        </w:rPr>
        <w:t>April</w:t>
      </w:r>
      <w:r w:rsidR="00480163">
        <w:rPr>
          <w:rFonts w:ascii="Andalus" w:hAnsi="Andalus" w:cs="Andalus"/>
          <w:sz w:val="24"/>
          <w:szCs w:val="24"/>
        </w:rPr>
        <w:t xml:space="preserve"> </w:t>
      </w:r>
      <w:r w:rsidR="002B0386" w:rsidRPr="00B5252A">
        <w:rPr>
          <w:rFonts w:ascii="Andalus" w:hAnsi="Andalus" w:cs="Andalus"/>
          <w:sz w:val="24"/>
          <w:szCs w:val="24"/>
        </w:rPr>
        <w:t>gaan wij allemaal same</w:t>
      </w:r>
      <w:r w:rsidR="004D2733">
        <w:rPr>
          <w:rFonts w:ascii="Andalus" w:hAnsi="Andalus" w:cs="Andalus"/>
          <w:sz w:val="24"/>
          <w:szCs w:val="24"/>
        </w:rPr>
        <w:t xml:space="preserve">n op weekend naar het verre </w:t>
      </w:r>
      <w:r>
        <w:rPr>
          <w:rFonts w:ascii="Andalus" w:hAnsi="Andalus" w:cs="Andalus"/>
          <w:sz w:val="24"/>
          <w:szCs w:val="24"/>
        </w:rPr>
        <w:t>Gierle</w:t>
      </w:r>
      <w:r w:rsidR="002B0386" w:rsidRPr="00B5252A">
        <w:rPr>
          <w:rFonts w:ascii="Andalus" w:hAnsi="Andalus" w:cs="Andalus"/>
          <w:sz w:val="24"/>
          <w:szCs w:val="24"/>
        </w:rPr>
        <w:t xml:space="preserve">.  Zijn jullie helemaal klaar voor een superleuk weekend? Schrijf je dan zo snel mogelijk in bij je leiding. </w:t>
      </w:r>
    </w:p>
    <w:p w:rsidR="009F144D" w:rsidRPr="00B5252A" w:rsidRDefault="009F144D" w:rsidP="00480163">
      <w:p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 xml:space="preserve">Wat heb je nodig voor dit weekend: 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Slaapgerief: slaapzak, luchtmatras/veldbed, kussen, knuffelbeer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Wasgerief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Speelkledij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Pyjama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 xml:space="preserve">Uniform 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Eetgerief: gamel, bestek, beker/tas</w:t>
      </w:r>
    </w:p>
    <w:p w:rsidR="009F144D" w:rsidRPr="00B5252A" w:rsidRDefault="009F144D" w:rsidP="00480163">
      <w:pPr>
        <w:pStyle w:val="Lijstalinea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Je goed humeur</w:t>
      </w:r>
    </w:p>
    <w:p w:rsidR="009F144D" w:rsidRPr="00B5252A" w:rsidRDefault="009F144D" w:rsidP="00480163">
      <w:p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 xml:space="preserve">Wat moet je weten: </w:t>
      </w:r>
    </w:p>
    <w:p w:rsidR="00517701" w:rsidRDefault="00F54A0A" w:rsidP="00480163">
      <w:p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 xml:space="preserve">We spreken vrijdag </w:t>
      </w:r>
      <w:r w:rsidR="00480163">
        <w:rPr>
          <w:rFonts w:ascii="Andalus" w:hAnsi="Andalus" w:cs="Andalus"/>
          <w:sz w:val="24"/>
          <w:szCs w:val="24"/>
        </w:rPr>
        <w:t>27</w:t>
      </w:r>
      <w:r w:rsidR="004D2733">
        <w:rPr>
          <w:rFonts w:ascii="Andalus" w:hAnsi="Andalus" w:cs="Andalus"/>
          <w:sz w:val="24"/>
          <w:szCs w:val="24"/>
        </w:rPr>
        <w:t xml:space="preserve"> </w:t>
      </w:r>
      <w:r w:rsidR="004F5DD1">
        <w:rPr>
          <w:rFonts w:ascii="Andalus" w:hAnsi="Andalus" w:cs="Andalus"/>
          <w:sz w:val="24"/>
          <w:szCs w:val="24"/>
        </w:rPr>
        <w:t>April</w:t>
      </w:r>
      <w:r w:rsidR="00480163">
        <w:rPr>
          <w:rFonts w:ascii="Andalus" w:hAnsi="Andalus" w:cs="Andalus"/>
          <w:sz w:val="24"/>
          <w:szCs w:val="24"/>
        </w:rPr>
        <w:t xml:space="preserve"> om 19:15 </w:t>
      </w:r>
      <w:r w:rsidRPr="00B5252A">
        <w:rPr>
          <w:rFonts w:ascii="Andalus" w:hAnsi="Andalus" w:cs="Andalus"/>
          <w:sz w:val="24"/>
          <w:szCs w:val="24"/>
        </w:rPr>
        <w:t>uur af aan de chirolokalen</w:t>
      </w:r>
      <w:r w:rsidR="000B50F9">
        <w:rPr>
          <w:rFonts w:ascii="Andalus" w:hAnsi="Andalus" w:cs="Andalus"/>
          <w:sz w:val="24"/>
          <w:szCs w:val="24"/>
        </w:rPr>
        <w:t xml:space="preserve"> (Leden hebben thuis al gegeten)</w:t>
      </w:r>
      <w:r w:rsidRPr="00B5252A">
        <w:rPr>
          <w:rFonts w:ascii="Andalus" w:hAnsi="Andalus" w:cs="Andalus"/>
          <w:sz w:val="24"/>
          <w:szCs w:val="24"/>
        </w:rPr>
        <w:t>. Van daaruit vertrekken w</w:t>
      </w:r>
      <w:r w:rsidR="004D2733">
        <w:rPr>
          <w:rFonts w:ascii="Andalus" w:hAnsi="Andalus" w:cs="Andalus"/>
          <w:sz w:val="24"/>
          <w:szCs w:val="24"/>
        </w:rPr>
        <w:t xml:space="preserve">e naar </w:t>
      </w:r>
      <w:r w:rsidR="00906407">
        <w:rPr>
          <w:rFonts w:ascii="Andalus" w:hAnsi="Andalus" w:cs="Andalus"/>
          <w:sz w:val="24"/>
          <w:szCs w:val="24"/>
        </w:rPr>
        <w:t>Gierle</w:t>
      </w:r>
      <w:r w:rsidRPr="00B5252A">
        <w:rPr>
          <w:rFonts w:ascii="Andalus" w:hAnsi="Andalus" w:cs="Andalus"/>
          <w:sz w:val="24"/>
          <w:szCs w:val="24"/>
        </w:rPr>
        <w:t xml:space="preserve">. </w:t>
      </w:r>
      <w:r w:rsidR="009D5AB0">
        <w:rPr>
          <w:rFonts w:ascii="Andalus" w:hAnsi="Andalus" w:cs="Andalus"/>
          <w:sz w:val="24"/>
          <w:szCs w:val="24"/>
        </w:rPr>
        <w:t>We gaan allemaal samen vertrekken met de auto</w:t>
      </w:r>
      <w:r w:rsidRPr="00B5252A">
        <w:rPr>
          <w:rFonts w:ascii="Andalus" w:hAnsi="Andalus" w:cs="Andalus"/>
          <w:sz w:val="24"/>
          <w:szCs w:val="24"/>
        </w:rPr>
        <w:t>. We willen daarom vragen aan de ouders of zij al dan niet kunnen rijden</w:t>
      </w:r>
      <w:r w:rsidR="00BF2143">
        <w:rPr>
          <w:rFonts w:ascii="Andalus" w:hAnsi="Andalus" w:cs="Andalus"/>
          <w:sz w:val="24"/>
          <w:szCs w:val="24"/>
        </w:rPr>
        <w:t xml:space="preserve"> naar Mol</w:t>
      </w:r>
      <w:r w:rsidR="00475AD5">
        <w:rPr>
          <w:rFonts w:ascii="Andalus" w:hAnsi="Andalus" w:cs="Andalus"/>
          <w:sz w:val="24"/>
          <w:szCs w:val="24"/>
        </w:rPr>
        <w:t xml:space="preserve"> (adres</w:t>
      </w:r>
      <w:r w:rsidR="00475AD5" w:rsidRPr="00480163">
        <w:rPr>
          <w:rFonts w:ascii="Andalus" w:hAnsi="Andalus" w:cs="Andalus"/>
          <w:sz w:val="24"/>
          <w:szCs w:val="24"/>
          <w:highlight w:val="yellow"/>
        </w:rPr>
        <w:t xml:space="preserve">: </w:t>
      </w:r>
      <w:proofErr w:type="spellStart"/>
      <w:r w:rsidR="00906407" w:rsidRPr="00480163">
        <w:rPr>
          <w:rFonts w:ascii="Andalus" w:hAnsi="Andalus" w:cs="Andalus"/>
          <w:sz w:val="24"/>
          <w:szCs w:val="24"/>
          <w:highlight w:val="yellow"/>
        </w:rPr>
        <w:t>Dingdongen</w:t>
      </w:r>
      <w:proofErr w:type="spellEnd"/>
      <w:r w:rsidR="00906407" w:rsidRPr="00480163">
        <w:rPr>
          <w:rFonts w:ascii="Andalus" w:hAnsi="Andalus" w:cs="Andalus"/>
          <w:sz w:val="24"/>
          <w:szCs w:val="24"/>
          <w:highlight w:val="yellow"/>
        </w:rPr>
        <w:t xml:space="preserve"> 8</w:t>
      </w:r>
      <w:r w:rsidR="000F19B4">
        <w:rPr>
          <w:rFonts w:ascii="Andalus" w:hAnsi="Andalus" w:cs="Andalus"/>
          <w:sz w:val="24"/>
          <w:szCs w:val="24"/>
          <w:highlight w:val="yellow"/>
        </w:rPr>
        <w:t xml:space="preserve">, </w:t>
      </w:r>
      <w:r w:rsidR="00906407" w:rsidRPr="00480163">
        <w:rPr>
          <w:rFonts w:ascii="Andalus" w:hAnsi="Andalus" w:cs="Andalus"/>
          <w:sz w:val="24"/>
          <w:szCs w:val="24"/>
          <w:highlight w:val="yellow"/>
        </w:rPr>
        <w:t xml:space="preserve">2275 </w:t>
      </w:r>
      <w:proofErr w:type="spellStart"/>
      <w:r w:rsidR="00906407" w:rsidRPr="00480163">
        <w:rPr>
          <w:rFonts w:ascii="Andalus" w:hAnsi="Andalus" w:cs="Andalus"/>
          <w:sz w:val="24"/>
          <w:szCs w:val="24"/>
          <w:highlight w:val="yellow"/>
        </w:rPr>
        <w:t>Gierle</w:t>
      </w:r>
      <w:proofErr w:type="spellEnd"/>
      <w:r w:rsidR="00906407" w:rsidRPr="00906407">
        <w:rPr>
          <w:rFonts w:ascii="Andalus" w:hAnsi="Andalus" w:cs="Andalus"/>
          <w:sz w:val="24"/>
          <w:szCs w:val="24"/>
        </w:rPr>
        <w:t xml:space="preserve"> (Lille)</w:t>
      </w:r>
      <w:r w:rsidR="00475AD5">
        <w:rPr>
          <w:rFonts w:ascii="Andalus" w:hAnsi="Andalus" w:cs="Andalus"/>
          <w:sz w:val="24"/>
          <w:szCs w:val="24"/>
        </w:rPr>
        <w:t>).</w:t>
      </w:r>
      <w:r w:rsidRPr="00B5252A">
        <w:rPr>
          <w:rFonts w:ascii="Andalus" w:hAnsi="Andalus" w:cs="Andalus"/>
          <w:sz w:val="24"/>
          <w:szCs w:val="24"/>
        </w:rPr>
        <w:t xml:space="preserve"> Op de inschrijvingsstrook kunnen jullie aanduiden of jullie kunnen rijden en of er al dan niet nog plaats is voor an</w:t>
      </w:r>
      <w:r w:rsidR="00480163">
        <w:rPr>
          <w:rFonts w:ascii="Andalus" w:hAnsi="Andalus" w:cs="Andalus"/>
          <w:sz w:val="24"/>
          <w:szCs w:val="24"/>
        </w:rPr>
        <w:t xml:space="preserve">dere kinderen. Zondag om 13:30 </w:t>
      </w:r>
      <w:r w:rsidR="009D5AB0">
        <w:rPr>
          <w:rFonts w:ascii="Andalus" w:hAnsi="Andalus" w:cs="Andalus"/>
          <w:sz w:val="24"/>
          <w:szCs w:val="24"/>
        </w:rPr>
        <w:t xml:space="preserve">uur </w:t>
      </w:r>
      <w:r w:rsidRPr="00B5252A">
        <w:rPr>
          <w:rFonts w:ascii="Andalus" w:hAnsi="Andalus" w:cs="Andalus"/>
          <w:sz w:val="24"/>
          <w:szCs w:val="24"/>
        </w:rPr>
        <w:t xml:space="preserve"> is het weekend afgelop</w:t>
      </w:r>
      <w:r w:rsidR="00C55A6B">
        <w:rPr>
          <w:rFonts w:ascii="Andalus" w:hAnsi="Andalus" w:cs="Andalus"/>
          <w:sz w:val="24"/>
          <w:szCs w:val="24"/>
        </w:rPr>
        <w:t xml:space="preserve">en. Jullie mogen dan </w:t>
      </w:r>
      <w:r w:rsidR="00517701">
        <w:rPr>
          <w:rFonts w:ascii="Andalus" w:hAnsi="Andalus" w:cs="Andalus"/>
          <w:sz w:val="24"/>
          <w:szCs w:val="24"/>
        </w:rPr>
        <w:t>alle</w:t>
      </w:r>
      <w:r w:rsidR="00C55A6B">
        <w:rPr>
          <w:rFonts w:ascii="Andalus" w:hAnsi="Andalus" w:cs="Andalus"/>
          <w:sz w:val="24"/>
          <w:szCs w:val="24"/>
        </w:rPr>
        <w:t xml:space="preserve"> leden</w:t>
      </w:r>
      <w:r w:rsidRPr="00B5252A">
        <w:rPr>
          <w:rFonts w:ascii="Andalus" w:hAnsi="Andalus" w:cs="Andalus"/>
          <w:sz w:val="24"/>
          <w:szCs w:val="24"/>
        </w:rPr>
        <w:t xml:space="preserve"> terug komen ophalen aan de lokalen </w:t>
      </w:r>
      <w:r w:rsidR="00BF2143">
        <w:rPr>
          <w:rFonts w:ascii="Andalus" w:hAnsi="Andalus" w:cs="Andalus"/>
          <w:sz w:val="24"/>
          <w:szCs w:val="24"/>
        </w:rPr>
        <w:t xml:space="preserve">in </w:t>
      </w:r>
      <w:r w:rsidR="00906407">
        <w:rPr>
          <w:rFonts w:ascii="Andalus" w:hAnsi="Andalus" w:cs="Andalus"/>
          <w:sz w:val="24"/>
          <w:szCs w:val="24"/>
        </w:rPr>
        <w:t>Gierle</w:t>
      </w:r>
      <w:r w:rsidRPr="00B5252A">
        <w:rPr>
          <w:rFonts w:ascii="Andalus" w:hAnsi="Andalus" w:cs="Andalus"/>
          <w:sz w:val="24"/>
          <w:szCs w:val="24"/>
        </w:rPr>
        <w:t xml:space="preserve">. </w:t>
      </w:r>
    </w:p>
    <w:p w:rsidR="009F144D" w:rsidRPr="00B5252A" w:rsidRDefault="00CF71B6" w:rsidP="00480163">
      <w:p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De kostp</w:t>
      </w:r>
      <w:r w:rsidR="009775F0">
        <w:rPr>
          <w:rFonts w:ascii="Andalus" w:hAnsi="Andalus" w:cs="Andalus"/>
          <w:sz w:val="24"/>
          <w:szCs w:val="24"/>
        </w:rPr>
        <w:t xml:space="preserve">rijs van het weekend bedraagt </w:t>
      </w:r>
      <w:r w:rsidR="009775F0" w:rsidRPr="00480163">
        <w:rPr>
          <w:rFonts w:ascii="Andalus" w:hAnsi="Andalus" w:cs="Andalus"/>
          <w:sz w:val="24"/>
          <w:szCs w:val="24"/>
          <w:highlight w:val="yellow"/>
        </w:rPr>
        <w:t>3</w:t>
      </w:r>
      <w:r w:rsidR="00D9054E">
        <w:rPr>
          <w:rFonts w:ascii="Andalus" w:hAnsi="Andalus" w:cs="Andalus"/>
          <w:sz w:val="24"/>
          <w:szCs w:val="24"/>
          <w:highlight w:val="yellow"/>
        </w:rPr>
        <w:t>5</w:t>
      </w:r>
      <w:bookmarkStart w:id="0" w:name="_GoBack"/>
      <w:bookmarkEnd w:id="0"/>
      <w:r w:rsidRPr="00480163">
        <w:rPr>
          <w:rFonts w:ascii="Andalus" w:hAnsi="Andalus" w:cs="Andalus"/>
          <w:sz w:val="24"/>
          <w:szCs w:val="24"/>
          <w:highlight w:val="yellow"/>
        </w:rPr>
        <w:t xml:space="preserve"> euro per persoon</w:t>
      </w:r>
      <w:r w:rsidRPr="00B5252A">
        <w:rPr>
          <w:rFonts w:ascii="Andalus" w:hAnsi="Andalus" w:cs="Andalus"/>
          <w:sz w:val="24"/>
          <w:szCs w:val="24"/>
        </w:rPr>
        <w:t xml:space="preserve">. We vragen dit contant te betalen aan de leiding of te storten op het rekeningnummer </w:t>
      </w:r>
      <w:r w:rsidR="00906407" w:rsidRPr="00E77699">
        <w:rPr>
          <w:rFonts w:ascii="Arial Narrow" w:hAnsi="Arial Narrow" w:cs="Arial"/>
          <w:color w:val="000000" w:themeColor="text1"/>
          <w:sz w:val="24"/>
          <w:szCs w:val="24"/>
        </w:rPr>
        <w:t>BE50 7775 9506 9818</w:t>
      </w:r>
    </w:p>
    <w:p w:rsidR="001842F8" w:rsidRPr="00B5252A" w:rsidRDefault="001842F8" w:rsidP="00480163">
      <w:pPr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Wij hopen op jullie talrijke aanwezigheid. De leiding heeft er alvast enorm veel zin in!</w:t>
      </w:r>
    </w:p>
    <w:p w:rsidR="001842F8" w:rsidRPr="00B5252A" w:rsidRDefault="001842F8" w:rsidP="00B5252A">
      <w:pPr>
        <w:spacing w:line="240" w:lineRule="auto"/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>…………………………………………………………………………………………………..</w:t>
      </w:r>
    </w:p>
    <w:p w:rsidR="001842F8" w:rsidRPr="00B5252A" w:rsidRDefault="001842F8" w:rsidP="001D1545">
      <w:pPr>
        <w:spacing w:line="480" w:lineRule="auto"/>
        <w:rPr>
          <w:rFonts w:ascii="Andalus" w:hAnsi="Andalus" w:cs="Andalus"/>
          <w:sz w:val="24"/>
          <w:szCs w:val="24"/>
        </w:rPr>
      </w:pPr>
      <w:r w:rsidRPr="00B5252A">
        <w:rPr>
          <w:rFonts w:ascii="Andalus" w:hAnsi="Andalus" w:cs="Andalus"/>
          <w:sz w:val="24"/>
          <w:szCs w:val="24"/>
        </w:rPr>
        <w:t xml:space="preserve">Naam kind(eren): </w:t>
      </w:r>
      <w:r w:rsidR="00B5252A" w:rsidRPr="00B5252A">
        <w:rPr>
          <w:rFonts w:ascii="Andalus" w:hAnsi="Andalus" w:cs="Andalus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1842F8" w:rsidRPr="00B5252A" w:rsidRDefault="00897517" w:rsidP="00B5252A">
      <w:pPr>
        <w:spacing w:line="240" w:lineRule="auto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30</w:t>
      </w:r>
      <w:r w:rsidR="001842F8" w:rsidRPr="00B5252A">
        <w:rPr>
          <w:rFonts w:ascii="Andalus" w:hAnsi="Andalus" w:cs="Andalus"/>
          <w:sz w:val="24"/>
          <w:szCs w:val="24"/>
        </w:rPr>
        <w:t xml:space="preserve"> euro x  … =  … euro</w:t>
      </w:r>
    </w:p>
    <w:p w:rsidR="00B5252A" w:rsidRPr="00B5252A" w:rsidRDefault="00906407" w:rsidP="00B5252A">
      <w:pPr>
        <w:spacing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lastRenderedPageBreak/>
        <w:t>Duid</w:t>
      </w:r>
      <w:r w:rsidR="00B5252A" w:rsidRPr="00B5252A">
        <w:rPr>
          <w:rFonts w:ascii="Andalus" w:hAnsi="Andalus" w:cs="Andalus"/>
          <w:b/>
          <w:sz w:val="24"/>
          <w:szCs w:val="24"/>
        </w:rPr>
        <w:t xml:space="preserve"> aan: </w:t>
      </w:r>
    </w:p>
    <w:p w:rsidR="001842F8" w:rsidRPr="009D5AB0" w:rsidRDefault="001842F8" w:rsidP="00906407">
      <w:pPr>
        <w:pStyle w:val="Lijstalinea"/>
        <w:numPr>
          <w:ilvl w:val="0"/>
          <w:numId w:val="2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9D5AB0">
        <w:rPr>
          <w:rFonts w:ascii="Andalus" w:hAnsi="Andalus" w:cs="Andalus"/>
          <w:sz w:val="24"/>
          <w:szCs w:val="24"/>
        </w:rPr>
        <w:t xml:space="preserve">Wij kunnen vrijdag en zondag rijden en hebben nog … plaatsen vrij. </w:t>
      </w:r>
    </w:p>
    <w:p w:rsidR="001842F8" w:rsidRPr="009D5AB0" w:rsidRDefault="001842F8" w:rsidP="00906407">
      <w:pPr>
        <w:pStyle w:val="Lijstalinea"/>
        <w:numPr>
          <w:ilvl w:val="0"/>
          <w:numId w:val="2"/>
        </w:numPr>
        <w:spacing w:line="480" w:lineRule="auto"/>
        <w:rPr>
          <w:rFonts w:ascii="Andalus" w:hAnsi="Andalus" w:cs="Andalus"/>
          <w:sz w:val="24"/>
          <w:szCs w:val="24"/>
        </w:rPr>
      </w:pPr>
      <w:r w:rsidRPr="009D5AB0">
        <w:rPr>
          <w:rFonts w:ascii="Andalus" w:hAnsi="Andalus" w:cs="Andalus"/>
          <w:sz w:val="24"/>
          <w:szCs w:val="24"/>
        </w:rPr>
        <w:t xml:space="preserve">Wij kunnen enkel </w:t>
      </w:r>
      <w:r w:rsidR="00C55A6B" w:rsidRPr="009D5AB0">
        <w:rPr>
          <w:rFonts w:ascii="Andalus" w:hAnsi="Andalus" w:cs="Andalus"/>
          <w:sz w:val="24"/>
          <w:szCs w:val="24"/>
        </w:rPr>
        <w:t xml:space="preserve">vrijdag/zondag </w:t>
      </w:r>
      <w:r w:rsidRPr="009D5AB0">
        <w:rPr>
          <w:rFonts w:ascii="Andalus" w:hAnsi="Andalus" w:cs="Andalus"/>
          <w:sz w:val="24"/>
          <w:szCs w:val="24"/>
        </w:rPr>
        <w:t>rijden en hebben nog … plaatsen vrijdag</w:t>
      </w:r>
    </w:p>
    <w:p w:rsidR="001842F8" w:rsidRPr="009D5AB0" w:rsidRDefault="00B5252A" w:rsidP="00906407">
      <w:pPr>
        <w:pStyle w:val="Lijstaline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</w:rPr>
      </w:pPr>
      <w:r w:rsidRPr="009D5AB0">
        <w:rPr>
          <w:rFonts w:ascii="Andalus" w:hAnsi="Andalus" w:cs="Andalus"/>
          <w:sz w:val="24"/>
          <w:szCs w:val="24"/>
        </w:rPr>
        <w:t>W</w:t>
      </w:r>
      <w:r w:rsidR="001842F8" w:rsidRPr="009D5AB0">
        <w:rPr>
          <w:rFonts w:ascii="Andalus" w:hAnsi="Andalus" w:cs="Andalus"/>
          <w:sz w:val="24"/>
          <w:szCs w:val="24"/>
        </w:rPr>
        <w:t xml:space="preserve">ij kunnen </w:t>
      </w:r>
      <w:r w:rsidRPr="009D5AB0">
        <w:rPr>
          <w:rFonts w:ascii="Andalus" w:hAnsi="Andalus" w:cs="Andalus"/>
          <w:sz w:val="24"/>
          <w:szCs w:val="24"/>
        </w:rPr>
        <w:t>niet rijden</w:t>
      </w:r>
      <w:r w:rsidR="00C55A6B" w:rsidRPr="009D5AB0">
        <w:rPr>
          <w:rFonts w:ascii="Andalus" w:hAnsi="Andalus" w:cs="Andalus"/>
          <w:sz w:val="24"/>
          <w:szCs w:val="24"/>
        </w:rPr>
        <w:t>.</w:t>
      </w:r>
    </w:p>
    <w:sectPr w:rsidR="001842F8" w:rsidRPr="009D5AB0" w:rsidSect="000F6164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C5F6B"/>
    <w:multiLevelType w:val="hybridMultilevel"/>
    <w:tmpl w:val="57F02206"/>
    <w:lvl w:ilvl="0" w:tplc="73AC2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904CA"/>
    <w:multiLevelType w:val="hybridMultilevel"/>
    <w:tmpl w:val="EEFE27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86"/>
    <w:rsid w:val="000A6589"/>
    <w:rsid w:val="000B50F9"/>
    <w:rsid w:val="000F19B4"/>
    <w:rsid w:val="000F6164"/>
    <w:rsid w:val="001842F8"/>
    <w:rsid w:val="001D1545"/>
    <w:rsid w:val="0027437A"/>
    <w:rsid w:val="002B0386"/>
    <w:rsid w:val="003624F8"/>
    <w:rsid w:val="00366A7C"/>
    <w:rsid w:val="00413A04"/>
    <w:rsid w:val="00475AD5"/>
    <w:rsid w:val="00480163"/>
    <w:rsid w:val="004D2733"/>
    <w:rsid w:val="004F5DD1"/>
    <w:rsid w:val="00517701"/>
    <w:rsid w:val="00632FBF"/>
    <w:rsid w:val="00714D37"/>
    <w:rsid w:val="00897517"/>
    <w:rsid w:val="008C7F33"/>
    <w:rsid w:val="00906407"/>
    <w:rsid w:val="009775F0"/>
    <w:rsid w:val="009D5AB0"/>
    <w:rsid w:val="009F144D"/>
    <w:rsid w:val="00A31B42"/>
    <w:rsid w:val="00B5252A"/>
    <w:rsid w:val="00BF2143"/>
    <w:rsid w:val="00C55A6B"/>
    <w:rsid w:val="00CF71B6"/>
    <w:rsid w:val="00D9054E"/>
    <w:rsid w:val="00E91178"/>
    <w:rsid w:val="00F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3109"/>
  <w15:docId w15:val="{18B4736A-7FED-4688-B55D-EFBDC333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1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5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Evelien Bosmans</cp:lastModifiedBy>
  <cp:revision>3</cp:revision>
  <cp:lastPrinted>2012-04-15T14:03:00Z</cp:lastPrinted>
  <dcterms:created xsi:type="dcterms:W3CDTF">2018-03-10T14:42:00Z</dcterms:created>
  <dcterms:modified xsi:type="dcterms:W3CDTF">2018-03-10T14:43:00Z</dcterms:modified>
</cp:coreProperties>
</file>